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F7" w:rsidRDefault="00B943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603F7" w:rsidRDefault="00B943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943C7" w:rsidRPr="00B943C7">
        <w:tc>
          <w:tcPr>
            <w:tcW w:w="3261" w:type="dxa"/>
            <w:shd w:val="clear" w:color="auto" w:fill="E7E6E6" w:themeFill="background2"/>
          </w:tcPr>
          <w:p w:rsidR="006603F7" w:rsidRPr="00B943C7" w:rsidRDefault="00B943C7">
            <w:pPr>
              <w:rPr>
                <w:b/>
                <w:sz w:val="24"/>
                <w:szCs w:val="24"/>
              </w:rPr>
            </w:pPr>
            <w:r w:rsidRPr="00B943C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3F7" w:rsidRPr="00B943C7" w:rsidRDefault="00B943C7">
            <w:pPr>
              <w:rPr>
                <w:sz w:val="24"/>
                <w:szCs w:val="24"/>
              </w:rPr>
            </w:pPr>
            <w:r w:rsidRPr="00B943C7">
              <w:rPr>
                <w:b/>
                <w:sz w:val="24"/>
                <w:szCs w:val="24"/>
              </w:rPr>
              <w:t xml:space="preserve">Учет и анализ </w:t>
            </w:r>
          </w:p>
        </w:tc>
      </w:tr>
      <w:tr w:rsidR="00B943C7" w:rsidRPr="00B943C7">
        <w:tc>
          <w:tcPr>
            <w:tcW w:w="3261" w:type="dxa"/>
            <w:shd w:val="clear" w:color="auto" w:fill="E7E6E6" w:themeFill="background2"/>
          </w:tcPr>
          <w:p w:rsidR="006603F7" w:rsidRPr="00B943C7" w:rsidRDefault="00B943C7">
            <w:pPr>
              <w:rPr>
                <w:b/>
                <w:sz w:val="24"/>
                <w:szCs w:val="24"/>
              </w:rPr>
            </w:pPr>
            <w:r w:rsidRPr="00B943C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603F7" w:rsidRPr="00B943C7" w:rsidRDefault="00B943C7">
            <w:pPr>
              <w:rPr>
                <w:sz w:val="24"/>
                <w:szCs w:val="24"/>
              </w:rPr>
            </w:pPr>
            <w:r w:rsidRPr="00B943C7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6603F7" w:rsidRPr="00B943C7" w:rsidRDefault="00B943C7">
            <w:pPr>
              <w:rPr>
                <w:sz w:val="24"/>
                <w:szCs w:val="24"/>
              </w:rPr>
            </w:pPr>
            <w:r w:rsidRPr="00B943C7">
              <w:rPr>
                <w:sz w:val="24"/>
                <w:szCs w:val="24"/>
              </w:rPr>
              <w:t>Менеджмент</w:t>
            </w:r>
          </w:p>
        </w:tc>
      </w:tr>
      <w:tr w:rsidR="00B943C7" w:rsidRPr="00B943C7">
        <w:tc>
          <w:tcPr>
            <w:tcW w:w="3261" w:type="dxa"/>
            <w:shd w:val="clear" w:color="auto" w:fill="E7E6E6" w:themeFill="background2"/>
          </w:tcPr>
          <w:p w:rsidR="006603F7" w:rsidRPr="00B943C7" w:rsidRDefault="00B943C7">
            <w:pPr>
              <w:rPr>
                <w:b/>
                <w:sz w:val="24"/>
                <w:szCs w:val="24"/>
              </w:rPr>
            </w:pPr>
            <w:r w:rsidRPr="00B943C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3F7" w:rsidRPr="00B943C7" w:rsidRDefault="00B943C7">
            <w:pPr>
              <w:rPr>
                <w:sz w:val="24"/>
                <w:szCs w:val="24"/>
              </w:rPr>
            </w:pPr>
            <w:r w:rsidRPr="00B943C7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B943C7" w:rsidRPr="00B943C7">
        <w:tc>
          <w:tcPr>
            <w:tcW w:w="3261" w:type="dxa"/>
            <w:shd w:val="clear" w:color="auto" w:fill="E7E6E6" w:themeFill="background2"/>
          </w:tcPr>
          <w:p w:rsidR="006603F7" w:rsidRPr="00B943C7" w:rsidRDefault="00B943C7">
            <w:pPr>
              <w:rPr>
                <w:b/>
                <w:sz w:val="24"/>
                <w:szCs w:val="24"/>
              </w:rPr>
            </w:pPr>
            <w:r w:rsidRPr="00B943C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3F7" w:rsidRPr="00B943C7" w:rsidRDefault="00B943C7">
            <w:pPr>
              <w:rPr>
                <w:sz w:val="24"/>
                <w:szCs w:val="24"/>
              </w:rPr>
            </w:pPr>
            <w:r w:rsidRPr="00B943C7">
              <w:rPr>
                <w:sz w:val="24"/>
                <w:szCs w:val="24"/>
              </w:rPr>
              <w:t xml:space="preserve">6 </w:t>
            </w:r>
            <w:proofErr w:type="spellStart"/>
            <w:r w:rsidRPr="00B943C7">
              <w:rPr>
                <w:sz w:val="24"/>
                <w:szCs w:val="24"/>
              </w:rPr>
              <w:t>з.е</w:t>
            </w:r>
            <w:proofErr w:type="spellEnd"/>
            <w:r w:rsidRPr="00B943C7">
              <w:rPr>
                <w:sz w:val="24"/>
                <w:szCs w:val="24"/>
              </w:rPr>
              <w:t>.</w:t>
            </w:r>
          </w:p>
        </w:tc>
      </w:tr>
      <w:tr w:rsidR="00B943C7" w:rsidRPr="00B943C7">
        <w:tc>
          <w:tcPr>
            <w:tcW w:w="3261" w:type="dxa"/>
            <w:shd w:val="clear" w:color="auto" w:fill="E7E6E6" w:themeFill="background2"/>
          </w:tcPr>
          <w:p w:rsidR="006603F7" w:rsidRPr="00B943C7" w:rsidRDefault="00B943C7">
            <w:pPr>
              <w:rPr>
                <w:b/>
                <w:sz w:val="24"/>
                <w:szCs w:val="24"/>
              </w:rPr>
            </w:pPr>
            <w:r w:rsidRPr="00B943C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7013" w:rsidRDefault="00A37013" w:rsidP="00B9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603F7" w:rsidRPr="00B943C7" w:rsidRDefault="00B943C7" w:rsidP="00B943C7">
            <w:pPr>
              <w:rPr>
                <w:sz w:val="24"/>
                <w:szCs w:val="24"/>
              </w:rPr>
            </w:pPr>
            <w:r w:rsidRPr="00B943C7">
              <w:rPr>
                <w:sz w:val="24"/>
                <w:szCs w:val="24"/>
              </w:rPr>
              <w:t>Экзамен</w:t>
            </w:r>
          </w:p>
        </w:tc>
      </w:tr>
      <w:tr w:rsidR="00B943C7" w:rsidRPr="00B943C7">
        <w:tc>
          <w:tcPr>
            <w:tcW w:w="3261" w:type="dxa"/>
            <w:shd w:val="clear" w:color="auto" w:fill="E7E6E6" w:themeFill="background2"/>
          </w:tcPr>
          <w:p w:rsidR="006603F7" w:rsidRPr="00B943C7" w:rsidRDefault="00B943C7">
            <w:pPr>
              <w:rPr>
                <w:b/>
                <w:sz w:val="24"/>
                <w:szCs w:val="24"/>
              </w:rPr>
            </w:pPr>
            <w:r w:rsidRPr="00B943C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3F7" w:rsidRPr="00B943C7" w:rsidRDefault="00B943C7">
            <w:pPr>
              <w:rPr>
                <w:sz w:val="24"/>
                <w:szCs w:val="24"/>
                <w:highlight w:val="yellow"/>
              </w:rPr>
            </w:pPr>
            <w:r w:rsidRPr="00B943C7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E7E6E6" w:themeFill="background2"/>
          </w:tcPr>
          <w:p w:rsidR="006603F7" w:rsidRPr="00B943C7" w:rsidRDefault="00B943C7" w:rsidP="00B943C7">
            <w:pPr>
              <w:rPr>
                <w:b/>
                <w:sz w:val="24"/>
                <w:szCs w:val="24"/>
              </w:rPr>
            </w:pPr>
            <w:r w:rsidRPr="00B943C7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pStyle w:val="34"/>
              <w:tabs>
                <w:tab w:val="left" w:pos="606"/>
              </w:tabs>
              <w:spacing w:before="60"/>
              <w:ind w:left="0"/>
              <w:rPr>
                <w:sz w:val="24"/>
                <w:szCs w:val="24"/>
              </w:rPr>
            </w:pPr>
            <w:r w:rsidRPr="00B943C7">
              <w:rPr>
                <w:sz w:val="24"/>
                <w:szCs w:val="24"/>
                <w:lang w:val="ru-RU"/>
              </w:rPr>
              <w:t xml:space="preserve">Тема 1. </w:t>
            </w:r>
            <w:r w:rsidRPr="00B943C7">
              <w:rPr>
                <w:sz w:val="24"/>
                <w:szCs w:val="24"/>
              </w:rPr>
              <w:t xml:space="preserve">Определение предмета и метода бухгалтерского учета, их классификация 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rPr>
                <w:sz w:val="24"/>
                <w:szCs w:val="24"/>
              </w:rPr>
            </w:pPr>
            <w:r w:rsidRPr="00B943C7">
              <w:rPr>
                <w:sz w:val="24"/>
                <w:szCs w:val="24"/>
              </w:rPr>
              <w:t>Тема 2. Счета бухгалтерского учета, их строение. Двойная запись на счетах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jc w:val="both"/>
              <w:rPr>
                <w:sz w:val="24"/>
                <w:szCs w:val="24"/>
              </w:rPr>
            </w:pPr>
            <w:r w:rsidRPr="00B943C7">
              <w:rPr>
                <w:sz w:val="24"/>
                <w:szCs w:val="24"/>
              </w:rPr>
              <w:t xml:space="preserve">Тема 3. Счета синтетического и аналитического учета. </w:t>
            </w:r>
            <w:proofErr w:type="spellStart"/>
            <w:r w:rsidRPr="00B943C7">
              <w:rPr>
                <w:sz w:val="24"/>
                <w:szCs w:val="24"/>
              </w:rPr>
              <w:t>Субсчета</w:t>
            </w:r>
            <w:proofErr w:type="spellEnd"/>
            <w:r w:rsidRPr="00B943C7">
              <w:rPr>
                <w:sz w:val="24"/>
                <w:szCs w:val="24"/>
              </w:rPr>
              <w:t xml:space="preserve">. 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jc w:val="both"/>
              <w:rPr>
                <w:sz w:val="24"/>
                <w:szCs w:val="24"/>
              </w:rPr>
            </w:pPr>
            <w:r w:rsidRPr="00B943C7">
              <w:rPr>
                <w:sz w:val="24"/>
                <w:szCs w:val="24"/>
              </w:rPr>
              <w:t>Тема 4. Сущность и значение отчетности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4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5. Учет денежных средств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pStyle w:val="afff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4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6. Учет расчетов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pStyle w:val="afff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4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7. Учет ОС, НМА и расходов на НИОКР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pStyle w:val="afff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4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8. Учет МПЗ и затрат на производство 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4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9. Учет доходов, расходов и финансовых результатов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4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10. Учет капитала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B943C7">
              <w:rPr>
                <w:sz w:val="24"/>
                <w:szCs w:val="24"/>
                <w:lang w:eastAsia="en-US"/>
              </w:rPr>
              <w:t xml:space="preserve">Тема 11. Теоретические </w:t>
            </w:r>
            <w:proofErr w:type="gramStart"/>
            <w:r w:rsidRPr="00B943C7">
              <w:rPr>
                <w:sz w:val="24"/>
                <w:szCs w:val="24"/>
                <w:lang w:eastAsia="en-US"/>
              </w:rPr>
              <w:t>основы  экономического</w:t>
            </w:r>
            <w:proofErr w:type="gramEnd"/>
            <w:r w:rsidRPr="00B943C7">
              <w:rPr>
                <w:sz w:val="24"/>
                <w:szCs w:val="24"/>
                <w:lang w:eastAsia="en-US"/>
              </w:rPr>
              <w:t xml:space="preserve"> анализа, его  роль в  управлении деятельностью организации. Виды анализа. Информационная база анализа. Рабочие приемы и методы анализа 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pStyle w:val="Default"/>
              <w:spacing w:line="240" w:lineRule="exact"/>
              <w:jc w:val="both"/>
              <w:rPr>
                <w:color w:val="auto"/>
                <w:lang w:eastAsia="en-US"/>
              </w:rPr>
            </w:pPr>
            <w:r w:rsidRPr="00B943C7">
              <w:rPr>
                <w:color w:val="auto"/>
                <w:lang w:eastAsia="en-US"/>
              </w:rPr>
              <w:t>Тема 12. Анализ ресурсного потенциала предприятия. Оценка деловой активности предприятия, анализ производства и продажи. Метод комплексной оценки ФХД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B943C7">
              <w:rPr>
                <w:sz w:val="24"/>
                <w:szCs w:val="24"/>
                <w:lang w:eastAsia="en-US"/>
              </w:rPr>
              <w:t xml:space="preserve">Тема 13. Анализ экономического потенциала предприятия: доходов, расходов, </w:t>
            </w:r>
            <w:proofErr w:type="spellStart"/>
            <w:r w:rsidRPr="00B943C7">
              <w:rPr>
                <w:sz w:val="24"/>
                <w:szCs w:val="24"/>
                <w:lang w:eastAsia="en-US"/>
              </w:rPr>
              <w:t>себес</w:t>
            </w:r>
            <w:proofErr w:type="spellEnd"/>
            <w:r w:rsidRPr="00B943C7">
              <w:rPr>
                <w:sz w:val="24"/>
                <w:szCs w:val="24"/>
                <w:lang w:eastAsia="en-US"/>
              </w:rPr>
              <w:t>-</w:t>
            </w:r>
          </w:p>
          <w:p w:rsidR="006603F7" w:rsidRPr="00B943C7" w:rsidRDefault="00B943C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943C7">
              <w:rPr>
                <w:sz w:val="24"/>
                <w:szCs w:val="24"/>
                <w:lang w:eastAsia="en-US"/>
              </w:rPr>
              <w:t>тоимости</w:t>
            </w:r>
            <w:proofErr w:type="spellEnd"/>
            <w:r w:rsidRPr="00B943C7">
              <w:rPr>
                <w:sz w:val="24"/>
                <w:szCs w:val="24"/>
                <w:lang w:eastAsia="en-US"/>
              </w:rPr>
              <w:t xml:space="preserve">  продукции</w:t>
            </w:r>
            <w:proofErr w:type="gramEnd"/>
            <w:r w:rsidRPr="00B943C7">
              <w:rPr>
                <w:sz w:val="24"/>
                <w:szCs w:val="24"/>
                <w:lang w:eastAsia="en-US"/>
              </w:rPr>
              <w:t xml:space="preserve">  и финансовых результатов деятельности организации. Маржинальный анализ доходов, расходов, прибыли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B943C7">
              <w:rPr>
                <w:sz w:val="24"/>
                <w:szCs w:val="24"/>
                <w:lang w:eastAsia="en-US"/>
              </w:rPr>
              <w:t xml:space="preserve">Тема 14. Анализ финансового потенциала предприятия </w:t>
            </w:r>
            <w:proofErr w:type="gramStart"/>
            <w:r w:rsidRPr="00B943C7">
              <w:rPr>
                <w:sz w:val="24"/>
                <w:szCs w:val="24"/>
                <w:lang w:eastAsia="en-US"/>
              </w:rPr>
              <w:t>понятие,  методика</w:t>
            </w:r>
            <w:proofErr w:type="gramEnd"/>
            <w:r w:rsidRPr="00B943C7">
              <w:rPr>
                <w:sz w:val="24"/>
                <w:szCs w:val="24"/>
                <w:lang w:eastAsia="en-US"/>
              </w:rPr>
              <w:t xml:space="preserve"> общей оценки  финансового </w:t>
            </w:r>
          </w:p>
          <w:p w:rsidR="006603F7" w:rsidRPr="00B943C7" w:rsidRDefault="00B943C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B943C7">
              <w:rPr>
                <w:sz w:val="24"/>
                <w:szCs w:val="24"/>
                <w:lang w:eastAsia="en-US"/>
              </w:rPr>
              <w:t>состояния организации,</w:t>
            </w:r>
          </w:p>
          <w:p w:rsidR="006603F7" w:rsidRPr="00B943C7" w:rsidRDefault="00B943C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943C7">
              <w:rPr>
                <w:sz w:val="24"/>
                <w:szCs w:val="24"/>
                <w:lang w:eastAsia="en-US"/>
              </w:rPr>
              <w:t>анализ  финансовой</w:t>
            </w:r>
            <w:proofErr w:type="gramEnd"/>
            <w:r w:rsidRPr="00B943C7">
              <w:rPr>
                <w:sz w:val="24"/>
                <w:szCs w:val="24"/>
                <w:lang w:eastAsia="en-US"/>
              </w:rPr>
              <w:t xml:space="preserve"> устойчивости, платежеспособности и ликвидности</w:t>
            </w:r>
          </w:p>
          <w:p w:rsidR="006603F7" w:rsidRPr="00B943C7" w:rsidRDefault="00B943C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B943C7">
              <w:rPr>
                <w:sz w:val="24"/>
                <w:szCs w:val="24"/>
                <w:lang w:eastAsia="en-US"/>
              </w:rPr>
              <w:t>организаций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B943C7">
              <w:rPr>
                <w:sz w:val="24"/>
                <w:szCs w:val="24"/>
                <w:lang w:eastAsia="en-US"/>
              </w:rPr>
              <w:t xml:space="preserve">Тема 15. Комплексная оценка финансового состояния.  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E7E6E6" w:themeFill="background2"/>
          </w:tcPr>
          <w:p w:rsidR="006603F7" w:rsidRPr="00B943C7" w:rsidRDefault="00B943C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43C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 w:rsidP="00A3701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43C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603F7" w:rsidRPr="00B943C7" w:rsidRDefault="00B943C7" w:rsidP="00A3701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B943C7">
              <w:rPr>
                <w:sz w:val="24"/>
                <w:szCs w:val="24"/>
              </w:rPr>
              <w:t>Чувикова</w:t>
            </w:r>
            <w:proofErr w:type="spellEnd"/>
            <w:r w:rsidRPr="00B943C7">
              <w:rPr>
                <w:sz w:val="24"/>
                <w:szCs w:val="24"/>
              </w:rPr>
              <w:t>, В. В. Бухгалтерский </w:t>
            </w:r>
            <w:r w:rsidRPr="00B943C7">
              <w:rPr>
                <w:bCs/>
                <w:sz w:val="24"/>
                <w:szCs w:val="24"/>
              </w:rPr>
              <w:t>учет</w:t>
            </w:r>
            <w:r w:rsidRPr="00B943C7">
              <w:rPr>
                <w:sz w:val="24"/>
                <w:szCs w:val="24"/>
              </w:rPr>
              <w:t> и </w:t>
            </w:r>
            <w:r w:rsidRPr="00B943C7">
              <w:rPr>
                <w:bCs/>
                <w:sz w:val="24"/>
                <w:szCs w:val="24"/>
              </w:rPr>
              <w:t>анализ</w:t>
            </w:r>
            <w:r w:rsidRPr="00B943C7">
              <w:rPr>
                <w:sz w:val="24"/>
                <w:szCs w:val="24"/>
              </w:rPr>
              <w:t> [Электронный ресурс</w:t>
            </w:r>
            <w:proofErr w:type="gramStart"/>
            <w:r w:rsidRPr="00B943C7">
              <w:rPr>
                <w:sz w:val="24"/>
                <w:szCs w:val="24"/>
              </w:rPr>
              <w:t>] :</w:t>
            </w:r>
            <w:proofErr w:type="gramEnd"/>
            <w:r w:rsidRPr="00B943C7">
              <w:rPr>
                <w:sz w:val="24"/>
                <w:szCs w:val="24"/>
              </w:rPr>
              <w:t xml:space="preserve"> учебник для студентов вузов (квалификация (степень) "бакалавр") / В. В. </w:t>
            </w:r>
            <w:proofErr w:type="spellStart"/>
            <w:r w:rsidRPr="00B943C7">
              <w:rPr>
                <w:sz w:val="24"/>
                <w:szCs w:val="24"/>
              </w:rPr>
              <w:t>Чувикова</w:t>
            </w:r>
            <w:proofErr w:type="spellEnd"/>
            <w:r w:rsidRPr="00B943C7">
              <w:rPr>
                <w:sz w:val="24"/>
                <w:szCs w:val="24"/>
              </w:rPr>
              <w:t xml:space="preserve">, Т. Б. </w:t>
            </w:r>
            <w:proofErr w:type="spellStart"/>
            <w:r w:rsidRPr="00B943C7">
              <w:rPr>
                <w:sz w:val="24"/>
                <w:szCs w:val="24"/>
              </w:rPr>
              <w:t>Иззука</w:t>
            </w:r>
            <w:proofErr w:type="spellEnd"/>
            <w:r w:rsidRPr="00B943C7">
              <w:rPr>
                <w:sz w:val="24"/>
                <w:szCs w:val="24"/>
              </w:rPr>
              <w:t xml:space="preserve">. - </w:t>
            </w:r>
            <w:proofErr w:type="gramStart"/>
            <w:r w:rsidRPr="00B943C7">
              <w:rPr>
                <w:sz w:val="24"/>
                <w:szCs w:val="24"/>
              </w:rPr>
              <w:t>Москва :</w:t>
            </w:r>
            <w:proofErr w:type="gramEnd"/>
            <w:r w:rsidRPr="00B943C7">
              <w:rPr>
                <w:sz w:val="24"/>
                <w:szCs w:val="24"/>
              </w:rPr>
              <w:t xml:space="preserve"> Дашков и К°, 2018. - 248 с. </w:t>
            </w:r>
            <w:hyperlink r:id="rId6">
              <w:r w:rsidRPr="00B943C7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http://znanium.com/go.php?id=513808</w:t>
              </w:r>
            </w:hyperlink>
          </w:p>
          <w:p w:rsidR="006603F7" w:rsidRPr="00B943C7" w:rsidRDefault="00B943C7" w:rsidP="00A3701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B943C7">
              <w:rPr>
                <w:sz w:val="24"/>
                <w:szCs w:val="24"/>
              </w:rPr>
              <w:t>Маслова, Л. И. </w:t>
            </w:r>
            <w:r w:rsidRPr="00B943C7">
              <w:rPr>
                <w:bCs/>
                <w:sz w:val="24"/>
                <w:szCs w:val="24"/>
              </w:rPr>
              <w:t>Экономическ</w:t>
            </w:r>
            <w:r w:rsidRPr="00B943C7">
              <w:rPr>
                <w:sz w:val="24"/>
                <w:szCs w:val="24"/>
              </w:rPr>
              <w:t>ий </w:t>
            </w:r>
            <w:r w:rsidRPr="00B943C7">
              <w:rPr>
                <w:bCs/>
                <w:sz w:val="24"/>
                <w:szCs w:val="24"/>
              </w:rPr>
              <w:t>анализ</w:t>
            </w:r>
            <w:r w:rsidRPr="00B943C7">
              <w:rPr>
                <w:sz w:val="24"/>
                <w:szCs w:val="24"/>
              </w:rPr>
              <w:t> [Текст</w:t>
            </w:r>
            <w:proofErr w:type="gramStart"/>
            <w:r w:rsidRPr="00B943C7">
              <w:rPr>
                <w:sz w:val="24"/>
                <w:szCs w:val="24"/>
              </w:rPr>
              <w:t>] :</w:t>
            </w:r>
            <w:proofErr w:type="gramEnd"/>
            <w:r w:rsidRPr="00B943C7">
              <w:rPr>
                <w:sz w:val="24"/>
                <w:szCs w:val="24"/>
              </w:rPr>
              <w:t xml:space="preserve"> учебное пособие и практикум : для бакалавров / Л. И. Маслова, О. В. Ларионова, И. М. Перминова. - </w:t>
            </w:r>
            <w:proofErr w:type="gramStart"/>
            <w:r w:rsidRPr="00B943C7">
              <w:rPr>
                <w:sz w:val="24"/>
                <w:szCs w:val="24"/>
              </w:rPr>
              <w:t>Екатеринбург :</w:t>
            </w:r>
            <w:proofErr w:type="gramEnd"/>
            <w:r w:rsidRPr="00B943C7">
              <w:rPr>
                <w:sz w:val="24"/>
                <w:szCs w:val="24"/>
              </w:rPr>
              <w:t xml:space="preserve"> [Ажур], 2018. - 256 с. </w:t>
            </w:r>
            <w:hyperlink r:id="rId7">
              <w:r w:rsidRPr="00B943C7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http://lib.usue.ru/resource/free/18/p490880.pdf</w:t>
              </w:r>
            </w:hyperlink>
            <w:r w:rsidRPr="00B943C7">
              <w:rPr>
                <w:sz w:val="24"/>
                <w:szCs w:val="24"/>
              </w:rPr>
              <w:t> </w:t>
            </w:r>
          </w:p>
          <w:p w:rsidR="006603F7" w:rsidRPr="00B943C7" w:rsidRDefault="00B943C7" w:rsidP="00A3701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B943C7">
              <w:rPr>
                <w:sz w:val="24"/>
                <w:szCs w:val="24"/>
              </w:rPr>
              <w:t>Нечеухина</w:t>
            </w:r>
            <w:proofErr w:type="spellEnd"/>
            <w:r w:rsidRPr="00B943C7">
              <w:rPr>
                <w:sz w:val="24"/>
                <w:szCs w:val="24"/>
              </w:rPr>
              <w:t>, Н. С. </w:t>
            </w:r>
            <w:r w:rsidRPr="00B943C7">
              <w:rPr>
                <w:bCs/>
                <w:sz w:val="24"/>
                <w:szCs w:val="24"/>
              </w:rPr>
              <w:t>Бухгалтерский</w:t>
            </w:r>
            <w:r w:rsidRPr="00B943C7">
              <w:rPr>
                <w:sz w:val="24"/>
                <w:szCs w:val="24"/>
              </w:rPr>
              <w:t> </w:t>
            </w:r>
            <w:r w:rsidRPr="00B943C7">
              <w:rPr>
                <w:bCs/>
                <w:sz w:val="24"/>
                <w:szCs w:val="24"/>
              </w:rPr>
              <w:t>учет</w:t>
            </w:r>
            <w:r w:rsidRPr="00B943C7">
              <w:rPr>
                <w:sz w:val="24"/>
                <w:szCs w:val="24"/>
              </w:rPr>
              <w:t> и экономический </w:t>
            </w:r>
            <w:r w:rsidRPr="00B943C7">
              <w:rPr>
                <w:bCs/>
                <w:sz w:val="24"/>
                <w:szCs w:val="24"/>
              </w:rPr>
              <w:t>анализ</w:t>
            </w:r>
            <w:r w:rsidRPr="00B943C7">
              <w:rPr>
                <w:sz w:val="24"/>
                <w:szCs w:val="24"/>
              </w:rPr>
              <w:t> [Текст</w:t>
            </w:r>
            <w:proofErr w:type="gramStart"/>
            <w:r w:rsidRPr="00B943C7">
              <w:rPr>
                <w:sz w:val="24"/>
                <w:szCs w:val="24"/>
              </w:rPr>
              <w:t>] :</w:t>
            </w:r>
            <w:proofErr w:type="gramEnd"/>
            <w:r w:rsidRPr="00B943C7">
              <w:rPr>
                <w:sz w:val="24"/>
                <w:szCs w:val="24"/>
              </w:rPr>
              <w:t xml:space="preserve"> учебное пособие / Н. С. </w:t>
            </w:r>
            <w:proofErr w:type="spellStart"/>
            <w:r w:rsidRPr="00B943C7">
              <w:rPr>
                <w:sz w:val="24"/>
                <w:szCs w:val="24"/>
              </w:rPr>
              <w:t>Нечеухина</w:t>
            </w:r>
            <w:proofErr w:type="spellEnd"/>
            <w:r w:rsidRPr="00B943C7">
              <w:rPr>
                <w:sz w:val="24"/>
                <w:szCs w:val="24"/>
              </w:rPr>
              <w:t xml:space="preserve">, А. Ф. Черненко, В. В. </w:t>
            </w:r>
            <w:proofErr w:type="spellStart"/>
            <w:r w:rsidRPr="00B943C7">
              <w:rPr>
                <w:sz w:val="24"/>
                <w:szCs w:val="24"/>
              </w:rPr>
              <w:t>Калицкая</w:t>
            </w:r>
            <w:proofErr w:type="spellEnd"/>
            <w:r w:rsidRPr="00B943C7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B943C7">
              <w:rPr>
                <w:sz w:val="24"/>
                <w:szCs w:val="24"/>
              </w:rPr>
              <w:t>экон</w:t>
            </w:r>
            <w:proofErr w:type="spellEnd"/>
            <w:r w:rsidRPr="00B943C7">
              <w:rPr>
                <w:sz w:val="24"/>
                <w:szCs w:val="24"/>
              </w:rPr>
              <w:t xml:space="preserve">. ун-т. - </w:t>
            </w:r>
            <w:proofErr w:type="gramStart"/>
            <w:r w:rsidRPr="00B943C7">
              <w:rPr>
                <w:sz w:val="24"/>
                <w:szCs w:val="24"/>
              </w:rPr>
              <w:t>Екатеринбург :</w:t>
            </w:r>
            <w:proofErr w:type="gramEnd"/>
            <w:r w:rsidRPr="00B943C7">
              <w:rPr>
                <w:sz w:val="24"/>
                <w:szCs w:val="24"/>
              </w:rPr>
              <w:t xml:space="preserve"> [Издательство УрГЭУ], 2018. - 190 с. </w:t>
            </w:r>
            <w:hyperlink r:id="rId8">
              <w:r w:rsidRPr="00B943C7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http://lib.usue.ru/resource/limit/ump/18/p490914.pdf</w:t>
              </w:r>
            </w:hyperlink>
            <w:r w:rsidRPr="00B943C7">
              <w:rPr>
                <w:sz w:val="24"/>
                <w:szCs w:val="24"/>
              </w:rPr>
              <w:t> </w:t>
            </w:r>
          </w:p>
          <w:p w:rsidR="006603F7" w:rsidRPr="00B943C7" w:rsidRDefault="00B943C7" w:rsidP="00A3701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B943C7">
              <w:rPr>
                <w:sz w:val="24"/>
                <w:szCs w:val="24"/>
              </w:rPr>
              <w:t>Шеремет</w:t>
            </w:r>
            <w:proofErr w:type="spellEnd"/>
            <w:r w:rsidRPr="00B943C7">
              <w:rPr>
                <w:sz w:val="24"/>
                <w:szCs w:val="24"/>
              </w:rPr>
              <w:t>, А. Д. </w:t>
            </w:r>
            <w:r w:rsidRPr="00B943C7">
              <w:rPr>
                <w:bCs/>
                <w:sz w:val="24"/>
                <w:szCs w:val="24"/>
              </w:rPr>
              <w:t>Анализ</w:t>
            </w:r>
            <w:r w:rsidRPr="00B943C7">
              <w:rPr>
                <w:sz w:val="24"/>
                <w:szCs w:val="24"/>
              </w:rPr>
              <w:t> и диагностика финансово-</w:t>
            </w:r>
            <w:r w:rsidRPr="00B943C7">
              <w:rPr>
                <w:bCs/>
                <w:sz w:val="24"/>
                <w:szCs w:val="24"/>
              </w:rPr>
              <w:t>хозяйственной</w:t>
            </w:r>
            <w:r w:rsidRPr="00B943C7">
              <w:rPr>
                <w:sz w:val="24"/>
                <w:szCs w:val="24"/>
              </w:rPr>
              <w:t> </w:t>
            </w:r>
            <w:r w:rsidRPr="00B943C7">
              <w:rPr>
                <w:bCs/>
                <w:sz w:val="24"/>
                <w:szCs w:val="24"/>
              </w:rPr>
              <w:t xml:space="preserve">деятельности </w:t>
            </w:r>
            <w:r w:rsidRPr="00B943C7">
              <w:rPr>
                <w:sz w:val="24"/>
                <w:szCs w:val="24"/>
              </w:rPr>
              <w:t>предприятия [Электронный ресурс</w:t>
            </w:r>
            <w:proofErr w:type="gramStart"/>
            <w:r w:rsidRPr="00B943C7">
              <w:rPr>
                <w:sz w:val="24"/>
                <w:szCs w:val="24"/>
              </w:rPr>
              <w:t>] :</w:t>
            </w:r>
            <w:proofErr w:type="gramEnd"/>
            <w:r w:rsidRPr="00B943C7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«бакалавр»)  / А. Д. </w:t>
            </w:r>
            <w:proofErr w:type="spellStart"/>
            <w:r w:rsidRPr="00B943C7">
              <w:rPr>
                <w:sz w:val="24"/>
                <w:szCs w:val="24"/>
              </w:rPr>
              <w:t>Шеремет</w:t>
            </w:r>
            <w:proofErr w:type="spellEnd"/>
            <w:r w:rsidRPr="00B943C7">
              <w:rPr>
                <w:sz w:val="24"/>
                <w:szCs w:val="24"/>
              </w:rPr>
              <w:t xml:space="preserve">. - 2-е изд., доп. - </w:t>
            </w:r>
            <w:proofErr w:type="gramStart"/>
            <w:r w:rsidRPr="00B943C7">
              <w:rPr>
                <w:sz w:val="24"/>
                <w:szCs w:val="24"/>
              </w:rPr>
              <w:t>Москва :</w:t>
            </w:r>
            <w:proofErr w:type="gramEnd"/>
            <w:r w:rsidRPr="00B943C7">
              <w:rPr>
                <w:sz w:val="24"/>
                <w:szCs w:val="24"/>
              </w:rPr>
              <w:t xml:space="preserve"> ИНФРА-М, 2018. - 374 с. </w:t>
            </w:r>
            <w:hyperlink r:id="rId9">
              <w:r w:rsidRPr="00B943C7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http://znanium.com/go.php?id=960165</w:t>
              </w:r>
            </w:hyperlink>
          </w:p>
          <w:p w:rsidR="006603F7" w:rsidRPr="00B943C7" w:rsidRDefault="00B943C7" w:rsidP="00A3701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43C7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6603F7" w:rsidRPr="00B943C7" w:rsidRDefault="00B943C7" w:rsidP="00A37013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B943C7">
              <w:t>Бороненкова</w:t>
            </w:r>
            <w:proofErr w:type="spellEnd"/>
            <w:r w:rsidRPr="00B943C7">
              <w:t>, С. А. </w:t>
            </w:r>
            <w:r w:rsidRPr="00B943C7">
              <w:rPr>
                <w:bCs/>
              </w:rPr>
              <w:t>Анализ</w:t>
            </w:r>
            <w:r w:rsidRPr="00B943C7">
              <w:t> бухгалтерской (финансовой) отчетности [Текст</w:t>
            </w:r>
            <w:proofErr w:type="gramStart"/>
            <w:r w:rsidRPr="00B943C7">
              <w:t>] :</w:t>
            </w:r>
            <w:proofErr w:type="gramEnd"/>
            <w:r w:rsidRPr="00B943C7">
              <w:t xml:space="preserve"> учебное пособие / С. А. </w:t>
            </w:r>
            <w:proofErr w:type="spellStart"/>
            <w:r w:rsidRPr="00B943C7">
              <w:t>Бороненкова</w:t>
            </w:r>
            <w:proofErr w:type="spellEnd"/>
            <w:r w:rsidRPr="00B943C7">
              <w:t xml:space="preserve">, М. В. Мельник, А. В. </w:t>
            </w:r>
            <w:proofErr w:type="spellStart"/>
            <w:r w:rsidRPr="00B943C7">
              <w:t>Чепу</w:t>
            </w:r>
            <w:bookmarkStart w:id="0" w:name="_GoBack"/>
            <w:bookmarkEnd w:id="0"/>
            <w:r w:rsidRPr="00B943C7">
              <w:t>лянис</w:t>
            </w:r>
            <w:proofErr w:type="spellEnd"/>
            <w:r w:rsidRPr="00B943C7">
              <w:t xml:space="preserve"> ; М-во образования и науки Рос. Федерации, Урал. гос. </w:t>
            </w:r>
            <w:proofErr w:type="spellStart"/>
            <w:r w:rsidRPr="00B943C7">
              <w:t>экон</w:t>
            </w:r>
            <w:proofErr w:type="spellEnd"/>
            <w:r w:rsidRPr="00B943C7">
              <w:t xml:space="preserve">. ун-т. - </w:t>
            </w:r>
            <w:proofErr w:type="gramStart"/>
            <w:r w:rsidRPr="00B943C7">
              <w:t>Екатеринбург :</w:t>
            </w:r>
            <w:proofErr w:type="gramEnd"/>
            <w:r w:rsidRPr="00B943C7">
              <w:t xml:space="preserve"> [Издательство УрГЭУ], 2017. - 296 с. </w:t>
            </w:r>
            <w:hyperlink r:id="rId10">
              <w:r w:rsidRPr="00B943C7">
                <w:rPr>
                  <w:rStyle w:val="-"/>
                  <w:iCs/>
                  <w:color w:val="auto"/>
                </w:rPr>
                <w:t>http://lib.usue.ru/resource/limit/ump/17/p488934.pdf</w:t>
              </w:r>
            </w:hyperlink>
            <w:r w:rsidRPr="00B943C7">
              <w:t> </w:t>
            </w:r>
          </w:p>
          <w:p w:rsidR="006603F7" w:rsidRPr="00B943C7" w:rsidRDefault="00B943C7" w:rsidP="00A37013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0" w:firstLine="0"/>
            </w:pPr>
            <w:r w:rsidRPr="00B943C7">
              <w:rPr>
                <w:bCs/>
              </w:rPr>
              <w:t>Бухгалтерск</w:t>
            </w:r>
            <w:r w:rsidRPr="00B943C7">
              <w:t>ий </w:t>
            </w:r>
            <w:r w:rsidRPr="00B943C7">
              <w:rPr>
                <w:bCs/>
              </w:rPr>
              <w:t>учет</w:t>
            </w:r>
            <w:r w:rsidRPr="00B943C7">
              <w:t> в коммерческих организациях [Электронный ресурс</w:t>
            </w:r>
            <w:proofErr w:type="gramStart"/>
            <w:r w:rsidRPr="00B943C7">
              <w:t>] :</w:t>
            </w:r>
            <w:proofErr w:type="gramEnd"/>
            <w:r w:rsidRPr="00B943C7">
              <w:t xml:space="preserve"> учебное пособие для студентов вузов, обучающихся по направлению подготовки  "Менеджмент" / М. В. Мельник [и др.]. - </w:t>
            </w:r>
            <w:proofErr w:type="gramStart"/>
            <w:r w:rsidRPr="00B943C7">
              <w:t>Москва :</w:t>
            </w:r>
            <w:proofErr w:type="gramEnd"/>
            <w:r w:rsidRPr="00B943C7">
              <w:t xml:space="preserve"> ФОРУМ: ИНФРА-М, 2016. - 480 с. </w:t>
            </w:r>
            <w:hyperlink r:id="rId11">
              <w:r w:rsidRPr="00B943C7">
                <w:rPr>
                  <w:rStyle w:val="-"/>
                  <w:iCs/>
                  <w:color w:val="auto"/>
                </w:rPr>
                <w:t>http://znanium.com/go.php?id=529362</w:t>
              </w:r>
            </w:hyperlink>
          </w:p>
          <w:p w:rsidR="006603F7" w:rsidRPr="00B943C7" w:rsidRDefault="00B943C7" w:rsidP="00A37013">
            <w:pPr>
              <w:pStyle w:val="aff5"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B943C7">
              <w:rPr>
                <w:shd w:val="clear" w:color="auto" w:fill="FFFFFF"/>
              </w:rPr>
              <w:lastRenderedPageBreak/>
              <w:t>Кондраков, Н. П. </w:t>
            </w:r>
            <w:r w:rsidRPr="00B943C7">
              <w:rPr>
                <w:bCs/>
                <w:shd w:val="clear" w:color="auto" w:fill="FFFFFF"/>
              </w:rPr>
              <w:t>Бухгалтерский</w:t>
            </w:r>
            <w:r w:rsidRPr="00B943C7">
              <w:rPr>
                <w:shd w:val="clear" w:color="auto" w:fill="FFFFFF"/>
              </w:rPr>
              <w:t> (финансовый, управленческий) </w:t>
            </w:r>
            <w:r w:rsidRPr="00B943C7">
              <w:rPr>
                <w:bCs/>
                <w:shd w:val="clear" w:color="auto" w:fill="FFFFFF"/>
              </w:rPr>
              <w:t>учет</w:t>
            </w:r>
            <w:r w:rsidRPr="00B943C7">
              <w:rPr>
                <w:shd w:val="clear" w:color="auto" w:fill="FFFFFF"/>
              </w:rPr>
              <w:t> [Текст</w:t>
            </w:r>
            <w:proofErr w:type="gramStart"/>
            <w:r w:rsidRPr="00B943C7">
              <w:rPr>
                <w:shd w:val="clear" w:color="auto" w:fill="FFFFFF"/>
              </w:rPr>
              <w:t>] :</w:t>
            </w:r>
            <w:proofErr w:type="gramEnd"/>
            <w:r w:rsidRPr="00B943C7">
              <w:rPr>
                <w:shd w:val="clear" w:color="auto" w:fill="FFFFFF"/>
              </w:rPr>
              <w:t xml:space="preserve"> учебник / Н. П. Кондраков. - Изд. 4-е, </w:t>
            </w:r>
            <w:proofErr w:type="spellStart"/>
            <w:r w:rsidRPr="00B943C7">
              <w:rPr>
                <w:shd w:val="clear" w:color="auto" w:fill="FFFFFF"/>
              </w:rPr>
              <w:t>перераб</w:t>
            </w:r>
            <w:proofErr w:type="spellEnd"/>
            <w:r w:rsidRPr="00B943C7">
              <w:rPr>
                <w:shd w:val="clear" w:color="auto" w:fill="FFFFFF"/>
              </w:rPr>
              <w:t xml:space="preserve">. и доп. - </w:t>
            </w:r>
            <w:proofErr w:type="gramStart"/>
            <w:r w:rsidRPr="00B943C7">
              <w:rPr>
                <w:shd w:val="clear" w:color="auto" w:fill="FFFFFF"/>
              </w:rPr>
              <w:t>Москва :</w:t>
            </w:r>
            <w:proofErr w:type="gramEnd"/>
            <w:r w:rsidRPr="00B943C7">
              <w:rPr>
                <w:shd w:val="clear" w:color="auto" w:fill="FFFFFF"/>
              </w:rPr>
              <w:t xml:space="preserve"> Проспект, 2018</w:t>
            </w:r>
          </w:p>
          <w:p w:rsidR="006603F7" w:rsidRPr="00B943C7" w:rsidRDefault="006603F7" w:rsidP="00A37013">
            <w:pPr>
              <w:pStyle w:val="aff5"/>
              <w:tabs>
                <w:tab w:val="left" w:pos="195"/>
              </w:tabs>
              <w:ind w:left="0"/>
              <w:jc w:val="both"/>
            </w:pPr>
          </w:p>
        </w:tc>
      </w:tr>
      <w:tr w:rsidR="00B943C7" w:rsidRPr="00B943C7">
        <w:tc>
          <w:tcPr>
            <w:tcW w:w="10490" w:type="dxa"/>
            <w:gridSpan w:val="3"/>
            <w:shd w:val="clear" w:color="auto" w:fill="E7E6E6" w:themeFill="background2"/>
          </w:tcPr>
          <w:p w:rsidR="006603F7" w:rsidRPr="00B943C7" w:rsidRDefault="00B943C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943C7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rPr>
                <w:b/>
                <w:sz w:val="24"/>
                <w:szCs w:val="24"/>
              </w:rPr>
            </w:pPr>
            <w:r w:rsidRPr="00B943C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603F7" w:rsidRPr="00B943C7" w:rsidRDefault="00B943C7">
            <w:pPr>
              <w:jc w:val="both"/>
              <w:rPr>
                <w:sz w:val="24"/>
                <w:szCs w:val="24"/>
              </w:rPr>
            </w:pPr>
            <w:r w:rsidRPr="00B943C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943C7">
              <w:rPr>
                <w:sz w:val="24"/>
                <w:szCs w:val="24"/>
              </w:rPr>
              <w:t>Astra</w:t>
            </w:r>
            <w:proofErr w:type="spellEnd"/>
            <w:r w:rsidRPr="00B943C7">
              <w:rPr>
                <w:sz w:val="24"/>
                <w:szCs w:val="24"/>
              </w:rPr>
              <w:t xml:space="preserve"> </w:t>
            </w:r>
            <w:proofErr w:type="spellStart"/>
            <w:r w:rsidRPr="00B943C7">
              <w:rPr>
                <w:sz w:val="24"/>
                <w:szCs w:val="24"/>
              </w:rPr>
              <w:t>Linux</w:t>
            </w:r>
            <w:proofErr w:type="spellEnd"/>
            <w:r w:rsidRPr="00B943C7">
              <w:rPr>
                <w:sz w:val="24"/>
                <w:szCs w:val="24"/>
              </w:rPr>
              <w:t xml:space="preserve"> </w:t>
            </w:r>
            <w:proofErr w:type="spellStart"/>
            <w:r w:rsidRPr="00B943C7">
              <w:rPr>
                <w:sz w:val="24"/>
                <w:szCs w:val="24"/>
              </w:rPr>
              <w:t>Common</w:t>
            </w:r>
            <w:proofErr w:type="spellEnd"/>
            <w:r w:rsidRPr="00B943C7">
              <w:rPr>
                <w:sz w:val="24"/>
                <w:szCs w:val="24"/>
              </w:rPr>
              <w:t xml:space="preserve"> </w:t>
            </w:r>
            <w:proofErr w:type="spellStart"/>
            <w:r w:rsidRPr="00B943C7">
              <w:rPr>
                <w:sz w:val="24"/>
                <w:szCs w:val="24"/>
              </w:rPr>
              <w:t>Edition</w:t>
            </w:r>
            <w:proofErr w:type="spellEnd"/>
            <w:r w:rsidRPr="00B943C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603F7" w:rsidRPr="00B943C7" w:rsidRDefault="00B943C7">
            <w:pPr>
              <w:jc w:val="both"/>
              <w:rPr>
                <w:sz w:val="24"/>
                <w:szCs w:val="24"/>
              </w:rPr>
            </w:pPr>
            <w:r w:rsidRPr="00B943C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603F7" w:rsidRPr="00B943C7" w:rsidRDefault="006603F7">
            <w:pPr>
              <w:rPr>
                <w:b/>
                <w:sz w:val="24"/>
                <w:szCs w:val="24"/>
              </w:rPr>
            </w:pPr>
          </w:p>
          <w:p w:rsidR="006603F7" w:rsidRPr="00B943C7" w:rsidRDefault="00B943C7">
            <w:pPr>
              <w:rPr>
                <w:b/>
                <w:sz w:val="24"/>
                <w:szCs w:val="24"/>
              </w:rPr>
            </w:pPr>
            <w:r w:rsidRPr="00B943C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603F7" w:rsidRPr="00B943C7" w:rsidRDefault="00B943C7">
            <w:pPr>
              <w:rPr>
                <w:sz w:val="24"/>
                <w:szCs w:val="24"/>
              </w:rPr>
            </w:pPr>
            <w:r w:rsidRPr="00B943C7">
              <w:rPr>
                <w:sz w:val="24"/>
                <w:szCs w:val="24"/>
              </w:rPr>
              <w:t>Общего доступа</w:t>
            </w:r>
          </w:p>
          <w:p w:rsidR="006603F7" w:rsidRPr="00B943C7" w:rsidRDefault="00B943C7">
            <w:pPr>
              <w:rPr>
                <w:sz w:val="24"/>
                <w:szCs w:val="24"/>
              </w:rPr>
            </w:pPr>
            <w:r w:rsidRPr="00B943C7">
              <w:rPr>
                <w:sz w:val="24"/>
                <w:szCs w:val="24"/>
              </w:rPr>
              <w:t>- Справочная правовая система ГАРАНТ</w:t>
            </w:r>
          </w:p>
          <w:p w:rsidR="006603F7" w:rsidRPr="00B943C7" w:rsidRDefault="00B943C7">
            <w:pPr>
              <w:rPr>
                <w:sz w:val="24"/>
                <w:szCs w:val="24"/>
              </w:rPr>
            </w:pPr>
            <w:r w:rsidRPr="00B943C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E7E6E6" w:themeFill="background2"/>
          </w:tcPr>
          <w:p w:rsidR="006603F7" w:rsidRPr="00B943C7" w:rsidRDefault="00B943C7">
            <w:pPr>
              <w:rPr>
                <w:b/>
                <w:sz w:val="24"/>
                <w:szCs w:val="24"/>
              </w:rPr>
            </w:pPr>
            <w:r w:rsidRPr="00B943C7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B943C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3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E7E6E6" w:themeFill="background2"/>
          </w:tcPr>
          <w:p w:rsidR="006603F7" w:rsidRPr="00B943C7" w:rsidRDefault="00B943C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43C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943C7" w:rsidRPr="00B943C7">
        <w:tc>
          <w:tcPr>
            <w:tcW w:w="10490" w:type="dxa"/>
            <w:gridSpan w:val="3"/>
            <w:shd w:val="clear" w:color="auto" w:fill="auto"/>
          </w:tcPr>
          <w:p w:rsidR="006603F7" w:rsidRPr="00B943C7" w:rsidRDefault="00B943C7">
            <w:pPr>
              <w:rPr>
                <w:b/>
                <w:sz w:val="24"/>
                <w:szCs w:val="24"/>
              </w:rPr>
            </w:pPr>
            <w:r w:rsidRPr="00B943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603F7" w:rsidRDefault="006603F7">
      <w:pPr>
        <w:ind w:left="-284"/>
        <w:rPr>
          <w:sz w:val="24"/>
          <w:szCs w:val="24"/>
        </w:rPr>
      </w:pPr>
    </w:p>
    <w:p w:rsidR="006603F7" w:rsidRDefault="006603F7">
      <w:pPr>
        <w:jc w:val="center"/>
        <w:rPr>
          <w:b/>
          <w:sz w:val="24"/>
          <w:szCs w:val="24"/>
        </w:rPr>
      </w:pPr>
    </w:p>
    <w:p w:rsidR="006603F7" w:rsidRDefault="006603F7">
      <w:pPr>
        <w:rPr>
          <w:sz w:val="24"/>
          <w:szCs w:val="24"/>
        </w:rPr>
      </w:pPr>
    </w:p>
    <w:p w:rsidR="006603F7" w:rsidRDefault="006603F7">
      <w:pPr>
        <w:rPr>
          <w:sz w:val="24"/>
          <w:szCs w:val="24"/>
        </w:rPr>
      </w:pPr>
    </w:p>
    <w:p w:rsidR="006603F7" w:rsidRDefault="00B943C7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____________________</w:t>
      </w:r>
      <w:r>
        <w:rPr>
          <w:sz w:val="24"/>
          <w:szCs w:val="24"/>
        </w:rPr>
        <w:tab/>
        <w:t xml:space="preserve">Перминова И.М., </w:t>
      </w:r>
    </w:p>
    <w:p w:rsidR="006603F7" w:rsidRDefault="00B943C7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____________________      Зеленкова Р.А.</w:t>
      </w:r>
    </w:p>
    <w:p w:rsidR="006603F7" w:rsidRDefault="006603F7">
      <w:pPr>
        <w:rPr>
          <w:sz w:val="24"/>
          <w:szCs w:val="24"/>
        </w:rPr>
      </w:pPr>
    </w:p>
    <w:p w:rsidR="006603F7" w:rsidRDefault="006603F7">
      <w:pPr>
        <w:rPr>
          <w:sz w:val="24"/>
          <w:szCs w:val="24"/>
        </w:rPr>
      </w:pPr>
    </w:p>
    <w:p w:rsidR="006603F7" w:rsidRDefault="006603F7">
      <w:pPr>
        <w:rPr>
          <w:sz w:val="24"/>
          <w:szCs w:val="24"/>
        </w:rPr>
      </w:pPr>
    </w:p>
    <w:p w:rsidR="006603F7" w:rsidRDefault="00B943C7">
      <w:pPr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A37013">
        <w:rPr>
          <w:sz w:val="24"/>
          <w:szCs w:val="24"/>
        </w:rPr>
        <w:t>едрой</w:t>
      </w:r>
      <w:r>
        <w:rPr>
          <w:sz w:val="24"/>
          <w:szCs w:val="24"/>
        </w:rPr>
        <w:t xml:space="preserve">                                         ____________________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</w:t>
      </w:r>
    </w:p>
    <w:p w:rsidR="006603F7" w:rsidRDefault="006603F7"/>
    <w:sectPr w:rsidR="006603F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BA2"/>
    <w:multiLevelType w:val="multilevel"/>
    <w:tmpl w:val="970671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196FA0"/>
    <w:multiLevelType w:val="multilevel"/>
    <w:tmpl w:val="2D84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C1152"/>
    <w:multiLevelType w:val="multilevel"/>
    <w:tmpl w:val="4DAE6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F7"/>
    <w:rsid w:val="006603F7"/>
    <w:rsid w:val="00A37013"/>
    <w:rsid w:val="00B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BFAA"/>
  <w15:docId w15:val="{B3856A47-5340-40B9-BD2E-F148DB8E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654E6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color w:val="000000" w:themeColor="text1"/>
      <w:sz w:val="24"/>
      <w:szCs w:val="24"/>
    </w:rPr>
  </w:style>
  <w:style w:type="character" w:customStyle="1" w:styleId="ListLabel81">
    <w:name w:val="ListLabel 81"/>
    <w:qFormat/>
    <w:rPr>
      <w:i/>
      <w:iCs/>
      <w:color w:val="000000" w:themeColor="text1"/>
    </w:rPr>
  </w:style>
  <w:style w:type="character" w:customStyle="1" w:styleId="ListLabel82">
    <w:name w:val="ListLabel 82"/>
    <w:qFormat/>
    <w:rPr>
      <w:i/>
      <w:iCs/>
      <w:color w:val="000000" w:themeColor="text1"/>
      <w:sz w:val="24"/>
      <w:szCs w:val="24"/>
    </w:rPr>
  </w:style>
  <w:style w:type="character" w:customStyle="1" w:styleId="ListLabel83">
    <w:name w:val="ListLabel 83"/>
    <w:qFormat/>
    <w:rPr>
      <w:i/>
      <w:iCs/>
      <w:color w:val="000000" w:themeColor="text1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9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usue.ru/resource/free/18/p49088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3808" TargetMode="External"/><Relationship Id="rId11" Type="http://schemas.openxmlformats.org/officeDocument/2006/relationships/hyperlink" Target="http://znanium.com/go.php?id=5293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9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0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C4B2-BB44-4A5C-98C7-C0693BD7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785</Words>
  <Characters>4476</Characters>
  <Application>Microsoft Office Word</Application>
  <DocSecurity>0</DocSecurity>
  <Lines>37</Lines>
  <Paragraphs>10</Paragraphs>
  <ScaleCrop>false</ScaleCrop>
  <Company>Microsoft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2019-03-18T16:08:00Z</cp:lastPrinted>
  <dcterms:created xsi:type="dcterms:W3CDTF">2019-03-11T06:21:00Z</dcterms:created>
  <dcterms:modified xsi:type="dcterms:W3CDTF">2019-07-08T10:24:00Z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